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96" w:rsidRPr="008E5888" w:rsidRDefault="002B5796">
      <w:pPr>
        <w:rPr>
          <w:rFonts w:ascii="Arial" w:hAnsi="Arial" w:cs="Arial"/>
        </w:rPr>
      </w:pPr>
    </w:p>
    <w:p w:rsidR="00F01A60" w:rsidRPr="00642EA1" w:rsidRDefault="00F01A60">
      <w:pPr>
        <w:rPr>
          <w:rFonts w:ascii="Tahoma" w:hAnsi="Tahoma" w:cs="Tahoma"/>
        </w:rPr>
      </w:pPr>
      <w:r w:rsidRPr="00642EA1">
        <w:rPr>
          <w:rFonts w:ascii="Tahoma" w:hAnsi="Tahoma" w:cs="Tahoma"/>
        </w:rPr>
        <w:t xml:space="preserve">An die Eltern und Erziehungsberechtigten </w:t>
      </w:r>
    </w:p>
    <w:p w:rsidR="00F01A60" w:rsidRPr="00642EA1" w:rsidRDefault="00F01A60">
      <w:pPr>
        <w:rPr>
          <w:rFonts w:ascii="Tahoma" w:hAnsi="Tahoma" w:cs="Tahoma"/>
        </w:rPr>
      </w:pPr>
      <w:r w:rsidRPr="00642EA1">
        <w:rPr>
          <w:rFonts w:ascii="Tahoma" w:hAnsi="Tahoma" w:cs="Tahoma"/>
        </w:rPr>
        <w:t xml:space="preserve">der Schülerinnen und Schüler </w:t>
      </w:r>
    </w:p>
    <w:p w:rsidR="00F01A60" w:rsidRPr="00642EA1" w:rsidRDefault="0069270B">
      <w:pPr>
        <w:rPr>
          <w:rFonts w:ascii="Tahoma" w:hAnsi="Tahoma" w:cs="Tahoma"/>
        </w:rPr>
      </w:pPr>
      <w:r w:rsidRPr="00642EA1">
        <w:rPr>
          <w:rFonts w:ascii="Tahoma" w:hAnsi="Tahoma" w:cs="Tahoma"/>
        </w:rPr>
        <w:t>der Klassen 1, 2 und 3/4</w:t>
      </w:r>
    </w:p>
    <w:p w:rsidR="00F01A60" w:rsidRPr="00642EA1" w:rsidRDefault="00F01A60">
      <w:pPr>
        <w:rPr>
          <w:rFonts w:ascii="Tahoma" w:hAnsi="Tahoma" w:cs="Tahoma"/>
        </w:rPr>
      </w:pPr>
    </w:p>
    <w:p w:rsidR="00F01A60" w:rsidRPr="00642EA1" w:rsidRDefault="00F01A60">
      <w:pPr>
        <w:rPr>
          <w:rFonts w:ascii="Tahoma" w:hAnsi="Tahoma" w:cs="Tahoma"/>
        </w:rPr>
      </w:pPr>
    </w:p>
    <w:p w:rsidR="00F01A60" w:rsidRPr="00642EA1" w:rsidRDefault="00F01A60">
      <w:pPr>
        <w:rPr>
          <w:rFonts w:ascii="Tahoma" w:hAnsi="Tahoma" w:cs="Tahoma"/>
        </w:rPr>
      </w:pPr>
    </w:p>
    <w:p w:rsidR="00F01A60" w:rsidRPr="00642EA1" w:rsidRDefault="00F01A60">
      <w:pPr>
        <w:rPr>
          <w:rFonts w:ascii="Tahoma" w:hAnsi="Tahoma" w:cs="Tahoma"/>
        </w:rPr>
      </w:pPr>
    </w:p>
    <w:p w:rsidR="00F01A60" w:rsidRPr="00642EA1" w:rsidRDefault="0069270B">
      <w:pPr>
        <w:rPr>
          <w:rFonts w:ascii="Tahoma" w:hAnsi="Tahoma" w:cs="Tahoma"/>
        </w:rPr>
      </w:pP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r>
      <w:r w:rsidRPr="00642EA1">
        <w:rPr>
          <w:rFonts w:ascii="Tahoma" w:hAnsi="Tahoma" w:cs="Tahoma"/>
        </w:rPr>
        <w:tab/>
        <w:t xml:space="preserve">    Bordelum</w:t>
      </w:r>
      <w:r w:rsidR="007127B3" w:rsidRPr="00642EA1">
        <w:rPr>
          <w:rFonts w:ascii="Tahoma" w:hAnsi="Tahoma" w:cs="Tahoma"/>
        </w:rPr>
        <w:t>, 1</w:t>
      </w:r>
      <w:r w:rsidR="00642EA1">
        <w:rPr>
          <w:rFonts w:ascii="Tahoma" w:hAnsi="Tahoma" w:cs="Tahoma"/>
        </w:rPr>
        <w:t>3</w:t>
      </w:r>
      <w:r w:rsidR="007127B3" w:rsidRPr="00642EA1">
        <w:rPr>
          <w:rFonts w:ascii="Tahoma" w:hAnsi="Tahoma" w:cs="Tahoma"/>
        </w:rPr>
        <w:t>.03</w:t>
      </w:r>
      <w:r w:rsidR="008E5888" w:rsidRPr="00642EA1">
        <w:rPr>
          <w:rFonts w:ascii="Tahoma" w:hAnsi="Tahoma" w:cs="Tahoma"/>
        </w:rPr>
        <w:t>.2019</w:t>
      </w:r>
    </w:p>
    <w:p w:rsidR="00F01A60" w:rsidRPr="00642EA1" w:rsidRDefault="00F01A60">
      <w:pPr>
        <w:rPr>
          <w:rFonts w:ascii="Tahoma" w:hAnsi="Tahoma" w:cs="Tahoma"/>
        </w:rPr>
      </w:pPr>
    </w:p>
    <w:p w:rsidR="00F01A60" w:rsidRPr="00642EA1" w:rsidRDefault="00F01A60">
      <w:pPr>
        <w:rPr>
          <w:rFonts w:ascii="Tahoma" w:hAnsi="Tahoma" w:cs="Tahoma"/>
        </w:rPr>
      </w:pPr>
    </w:p>
    <w:p w:rsidR="008E5888" w:rsidRPr="00642EA1" w:rsidRDefault="008E5888">
      <w:pPr>
        <w:rPr>
          <w:rFonts w:ascii="Tahoma" w:hAnsi="Tahoma" w:cs="Tahoma"/>
        </w:rPr>
      </w:pPr>
    </w:p>
    <w:p w:rsidR="008E5888" w:rsidRPr="00642EA1" w:rsidRDefault="008E5888">
      <w:pPr>
        <w:rPr>
          <w:rFonts w:ascii="Tahoma" w:hAnsi="Tahoma" w:cs="Tahoma"/>
        </w:rPr>
      </w:pPr>
    </w:p>
    <w:p w:rsidR="00F01A60" w:rsidRPr="00642EA1" w:rsidRDefault="00F01A60" w:rsidP="00642EA1">
      <w:pPr>
        <w:spacing w:line="276" w:lineRule="auto"/>
        <w:jc w:val="both"/>
        <w:rPr>
          <w:rFonts w:ascii="Tahoma" w:hAnsi="Tahoma" w:cs="Tahoma"/>
        </w:rPr>
      </w:pPr>
      <w:r w:rsidRPr="00642EA1">
        <w:rPr>
          <w:rFonts w:ascii="Tahoma" w:hAnsi="Tahoma" w:cs="Tahoma"/>
        </w:rPr>
        <w:t>Liebe Eltern und Erziehungsberechtigte,</w:t>
      </w:r>
    </w:p>
    <w:p w:rsidR="002F17E0" w:rsidRPr="00642EA1" w:rsidRDefault="002F17E0" w:rsidP="00642EA1">
      <w:pPr>
        <w:spacing w:line="276" w:lineRule="auto"/>
        <w:jc w:val="both"/>
        <w:rPr>
          <w:rFonts w:ascii="Tahoma" w:hAnsi="Tahoma" w:cs="Tahoma"/>
        </w:rPr>
      </w:pPr>
    </w:p>
    <w:p w:rsidR="002F17E0" w:rsidRPr="00642EA1" w:rsidRDefault="002F17E0" w:rsidP="00642EA1">
      <w:pPr>
        <w:spacing w:line="276" w:lineRule="auto"/>
        <w:jc w:val="both"/>
        <w:rPr>
          <w:rFonts w:ascii="Tahoma" w:hAnsi="Tahoma" w:cs="Tahoma"/>
        </w:rPr>
      </w:pPr>
      <w:r w:rsidRPr="00642EA1">
        <w:rPr>
          <w:rFonts w:ascii="Tahoma" w:hAnsi="Tahoma" w:cs="Tahoma"/>
        </w:rPr>
        <w:t xml:space="preserve">am 14.02.2019 haben wir in Bordelum ja bereits den standortinternen Schulentwicklungstag durchgeführt. Wir haben an diesem Tag die </w:t>
      </w:r>
      <w:proofErr w:type="spellStart"/>
      <w:r w:rsidRPr="00642EA1">
        <w:rPr>
          <w:rFonts w:ascii="Tahoma" w:hAnsi="Tahoma" w:cs="Tahoma"/>
        </w:rPr>
        <w:t>Rungholtschule</w:t>
      </w:r>
      <w:proofErr w:type="spellEnd"/>
      <w:r w:rsidRPr="00642EA1">
        <w:rPr>
          <w:rFonts w:ascii="Tahoma" w:hAnsi="Tahoma" w:cs="Tahoma"/>
        </w:rPr>
        <w:t xml:space="preserve"> in Husum besucht und uns mit dem Thema „Integrative und </w:t>
      </w:r>
      <w:r w:rsidR="00D03F45" w:rsidRPr="00642EA1">
        <w:rPr>
          <w:rFonts w:ascii="Tahoma" w:hAnsi="Tahoma" w:cs="Tahoma"/>
        </w:rPr>
        <w:t xml:space="preserve">inklusive Beschulung“ beschäftigt. Es war ein sehr wertvoller Tag für alle Lehrkräfte und pädagogischen Mitarbeiter. </w:t>
      </w:r>
    </w:p>
    <w:p w:rsidR="00D03F45" w:rsidRPr="00642EA1" w:rsidRDefault="00D03F45" w:rsidP="00642EA1">
      <w:pPr>
        <w:spacing w:line="276" w:lineRule="auto"/>
        <w:jc w:val="both"/>
        <w:rPr>
          <w:rFonts w:ascii="Tahoma" w:hAnsi="Tahoma" w:cs="Tahoma"/>
        </w:rPr>
      </w:pPr>
      <w:r w:rsidRPr="00642EA1">
        <w:rPr>
          <w:rFonts w:ascii="Tahoma" w:hAnsi="Tahoma" w:cs="Tahoma"/>
        </w:rPr>
        <w:t xml:space="preserve">Wie im letzten Brief schon angekündigt, wurde uns auf der Schulkonferenz </w:t>
      </w:r>
      <w:r w:rsidR="00405B2B" w:rsidRPr="00642EA1">
        <w:rPr>
          <w:rFonts w:ascii="Tahoma" w:hAnsi="Tahoma" w:cs="Tahoma"/>
        </w:rPr>
        <w:t xml:space="preserve">ja noch ein weiterer Schulentwicklungstag für </w:t>
      </w:r>
      <w:r w:rsidR="009271C0" w:rsidRPr="00642EA1">
        <w:rPr>
          <w:rFonts w:ascii="Tahoma" w:hAnsi="Tahoma" w:cs="Tahoma"/>
        </w:rPr>
        <w:t xml:space="preserve">dieses Schuljahr  genehmigt, der nun für alle Standorte gemeinsam  auf den 20.05.2019 festgelegt wurde. </w:t>
      </w:r>
    </w:p>
    <w:p w:rsidR="00642EA1" w:rsidRPr="00642EA1" w:rsidRDefault="009271C0" w:rsidP="00642EA1">
      <w:pPr>
        <w:spacing w:line="276" w:lineRule="auto"/>
        <w:rPr>
          <w:rFonts w:ascii="Tahoma" w:hAnsi="Tahoma" w:cs="Tahoma"/>
        </w:rPr>
      </w:pPr>
      <w:r w:rsidRPr="00642EA1">
        <w:rPr>
          <w:rFonts w:ascii="Tahoma" w:hAnsi="Tahoma" w:cs="Tahoma"/>
        </w:rPr>
        <w:t>Wir konnten als Referenten den bekannten Pädagogen Wolfgang Kindler gewinnen, der zu verschiedenen Themen Fortbildungen anbietet. Gucken Sie auch gerne einmal auf seine Internetseite. Mit uns wird er zu dem übergeordneten Thema „Gespräche konfliktfrei lösen“ arbeiten.</w:t>
      </w:r>
    </w:p>
    <w:p w:rsidR="008E5888" w:rsidRPr="00642EA1" w:rsidRDefault="009271C0" w:rsidP="00642EA1">
      <w:pPr>
        <w:spacing w:line="276" w:lineRule="auto"/>
        <w:rPr>
          <w:rFonts w:ascii="Tahoma" w:hAnsi="Tahoma" w:cs="Tahoma"/>
          <w:b/>
        </w:rPr>
      </w:pPr>
      <w:r w:rsidRPr="00642EA1">
        <w:rPr>
          <w:rFonts w:ascii="Tahoma" w:hAnsi="Tahoma" w:cs="Tahoma"/>
          <w:b/>
        </w:rPr>
        <w:t>An di</w:t>
      </w:r>
      <w:r w:rsidR="007127B3" w:rsidRPr="00642EA1">
        <w:rPr>
          <w:rFonts w:ascii="Tahoma" w:hAnsi="Tahoma" w:cs="Tahoma"/>
          <w:b/>
        </w:rPr>
        <w:t>esem Tag finde</w:t>
      </w:r>
      <w:r w:rsidR="00642EA1" w:rsidRPr="00642EA1">
        <w:rPr>
          <w:rFonts w:ascii="Tahoma" w:hAnsi="Tahoma" w:cs="Tahoma"/>
          <w:b/>
        </w:rPr>
        <w:t>t</w:t>
      </w:r>
      <w:r w:rsidR="007127B3" w:rsidRPr="00642EA1">
        <w:rPr>
          <w:rFonts w:ascii="Tahoma" w:hAnsi="Tahoma" w:cs="Tahoma"/>
          <w:b/>
        </w:rPr>
        <w:t xml:space="preserve"> kein</w:t>
      </w:r>
      <w:r w:rsidRPr="00642EA1">
        <w:rPr>
          <w:rFonts w:ascii="Tahoma" w:hAnsi="Tahoma" w:cs="Tahoma"/>
          <w:b/>
        </w:rPr>
        <w:t xml:space="preserve"> Unterricht statt. </w:t>
      </w:r>
    </w:p>
    <w:p w:rsidR="009271C0" w:rsidRPr="00642EA1" w:rsidRDefault="009271C0" w:rsidP="00642EA1">
      <w:pPr>
        <w:spacing w:line="276" w:lineRule="auto"/>
        <w:jc w:val="both"/>
        <w:rPr>
          <w:rFonts w:ascii="Tahoma" w:hAnsi="Tahoma" w:cs="Tahoma"/>
        </w:rPr>
      </w:pPr>
      <w:r w:rsidRPr="00642EA1">
        <w:rPr>
          <w:rFonts w:ascii="Tahoma" w:hAnsi="Tahoma" w:cs="Tahoma"/>
        </w:rPr>
        <w:t>Eine Betreuung der Schülerinnen und Schüler im „Notfall“ kann von 8:00 – 1</w:t>
      </w:r>
      <w:r w:rsidR="007127B3" w:rsidRPr="00642EA1">
        <w:rPr>
          <w:rFonts w:ascii="Tahoma" w:hAnsi="Tahoma" w:cs="Tahoma"/>
        </w:rPr>
        <w:t xml:space="preserve">3:00 Uhr  eingerichtet werden. </w:t>
      </w:r>
      <w:r w:rsidRPr="00642EA1">
        <w:rPr>
          <w:rFonts w:ascii="Tahoma" w:hAnsi="Tahoma" w:cs="Tahoma"/>
        </w:rPr>
        <w:t xml:space="preserve">Bitte melden Sie Ihr Kind hierfür bis zum 13.05.2019 im Sekretariat (Tel. 1010)  an. Der Hort findet nach Plan statt. </w:t>
      </w:r>
    </w:p>
    <w:p w:rsidR="008B2559" w:rsidRPr="00642EA1" w:rsidRDefault="008B2559" w:rsidP="00642EA1">
      <w:pPr>
        <w:spacing w:line="276" w:lineRule="auto"/>
        <w:jc w:val="both"/>
        <w:rPr>
          <w:rFonts w:ascii="Tahoma" w:hAnsi="Tahoma" w:cs="Tahoma"/>
        </w:rPr>
      </w:pPr>
    </w:p>
    <w:p w:rsidR="008B2559" w:rsidRPr="00642EA1" w:rsidRDefault="008B2559" w:rsidP="00642EA1">
      <w:pPr>
        <w:spacing w:line="276" w:lineRule="auto"/>
        <w:jc w:val="both"/>
        <w:rPr>
          <w:rFonts w:ascii="Tahoma" w:hAnsi="Tahoma" w:cs="Tahoma"/>
        </w:rPr>
      </w:pPr>
      <w:r w:rsidRPr="00642EA1">
        <w:rPr>
          <w:rFonts w:ascii="Tahoma" w:hAnsi="Tahoma" w:cs="Tahoma"/>
        </w:rPr>
        <w:t xml:space="preserve">Ich möchte Sie auch schon darauf hinweisen, dass der letzte Schultag vor den Osterferien am </w:t>
      </w:r>
      <w:r w:rsidR="00BC71F5" w:rsidRPr="00642EA1">
        <w:rPr>
          <w:rFonts w:ascii="Tahoma" w:hAnsi="Tahoma" w:cs="Tahoma"/>
        </w:rPr>
        <w:t>Mittwoch</w:t>
      </w:r>
      <w:r w:rsidRPr="00642EA1">
        <w:rPr>
          <w:rFonts w:ascii="Tahoma" w:hAnsi="Tahoma" w:cs="Tahoma"/>
        </w:rPr>
        <w:t>, d. 0</w:t>
      </w:r>
      <w:r w:rsidR="00BC71F5" w:rsidRPr="00642EA1">
        <w:rPr>
          <w:rFonts w:ascii="Tahoma" w:hAnsi="Tahoma" w:cs="Tahoma"/>
        </w:rPr>
        <w:t>3</w:t>
      </w:r>
      <w:r w:rsidRPr="00642EA1">
        <w:rPr>
          <w:rFonts w:ascii="Tahoma" w:hAnsi="Tahoma" w:cs="Tahoma"/>
        </w:rPr>
        <w:t xml:space="preserve">.04.2019 ist. An diesem Tag finden sowohl der Unterricht  als auch die OGS nach Plan statt. </w:t>
      </w:r>
    </w:p>
    <w:p w:rsidR="008B2559" w:rsidRPr="00642EA1" w:rsidRDefault="008B2559" w:rsidP="00642EA1">
      <w:pPr>
        <w:spacing w:line="276" w:lineRule="auto"/>
        <w:jc w:val="both"/>
        <w:rPr>
          <w:rFonts w:ascii="Tahoma" w:hAnsi="Tahoma" w:cs="Tahoma"/>
        </w:rPr>
      </w:pPr>
    </w:p>
    <w:p w:rsidR="008B2559" w:rsidRPr="00642EA1" w:rsidRDefault="008B2559" w:rsidP="00642EA1">
      <w:pPr>
        <w:spacing w:line="276" w:lineRule="auto"/>
        <w:jc w:val="both"/>
        <w:rPr>
          <w:rFonts w:ascii="Tahoma" w:hAnsi="Tahoma" w:cs="Tahoma"/>
        </w:rPr>
      </w:pPr>
      <w:r w:rsidRPr="00642EA1">
        <w:rPr>
          <w:rFonts w:ascii="Tahoma" w:hAnsi="Tahoma" w:cs="Tahoma"/>
        </w:rPr>
        <w:t xml:space="preserve">Bis dahin wünsche ich Ihnen und Ihren Kindern noch eine gute, hoffentlich frühlingshafte,  Zeit. </w:t>
      </w:r>
    </w:p>
    <w:p w:rsidR="008B2559" w:rsidRDefault="008B2559" w:rsidP="00642EA1">
      <w:pPr>
        <w:spacing w:line="276" w:lineRule="auto"/>
        <w:jc w:val="both"/>
        <w:rPr>
          <w:rFonts w:ascii="Tahoma" w:hAnsi="Tahoma" w:cs="Tahoma"/>
        </w:rPr>
      </w:pPr>
    </w:p>
    <w:p w:rsidR="00642EA1" w:rsidRPr="00642EA1" w:rsidRDefault="00642EA1" w:rsidP="00642EA1">
      <w:pPr>
        <w:spacing w:line="276" w:lineRule="auto"/>
        <w:jc w:val="both"/>
        <w:rPr>
          <w:rFonts w:ascii="Tahoma" w:hAnsi="Tahoma" w:cs="Tahoma"/>
        </w:rPr>
      </w:pPr>
    </w:p>
    <w:p w:rsidR="006A3CE2" w:rsidRPr="00642EA1" w:rsidRDefault="006A3CE2" w:rsidP="00642EA1">
      <w:pPr>
        <w:spacing w:line="276" w:lineRule="auto"/>
        <w:jc w:val="both"/>
        <w:rPr>
          <w:rFonts w:ascii="Tahoma" w:hAnsi="Tahoma" w:cs="Tahoma"/>
        </w:rPr>
      </w:pPr>
      <w:r w:rsidRPr="00642EA1">
        <w:rPr>
          <w:rFonts w:ascii="Tahoma" w:hAnsi="Tahoma" w:cs="Tahoma"/>
        </w:rPr>
        <w:t>Mit freundlichen  Grüßen</w:t>
      </w:r>
    </w:p>
    <w:p w:rsidR="005C78E1" w:rsidRDefault="005C78E1" w:rsidP="00F01A60">
      <w:pPr>
        <w:spacing w:line="360" w:lineRule="auto"/>
        <w:jc w:val="both"/>
        <w:rPr>
          <w:rFonts w:ascii="Tahoma" w:hAnsi="Tahoma" w:cs="Tahoma"/>
        </w:rPr>
      </w:pPr>
    </w:p>
    <w:p w:rsidR="00642EA1" w:rsidRDefault="00642EA1" w:rsidP="00F01A60">
      <w:pPr>
        <w:spacing w:line="360" w:lineRule="auto"/>
        <w:jc w:val="both"/>
        <w:rPr>
          <w:rFonts w:ascii="Tahoma" w:hAnsi="Tahoma" w:cs="Tahoma"/>
        </w:rPr>
      </w:pPr>
      <w:bookmarkStart w:id="0" w:name="_GoBack"/>
      <w:bookmarkEnd w:id="0"/>
    </w:p>
    <w:p w:rsidR="006A3CE2" w:rsidRPr="00642EA1" w:rsidRDefault="006A3CE2" w:rsidP="00F01A60">
      <w:pPr>
        <w:spacing w:line="360" w:lineRule="auto"/>
        <w:jc w:val="both"/>
        <w:rPr>
          <w:rFonts w:ascii="Tahoma" w:hAnsi="Tahoma" w:cs="Tahoma"/>
        </w:rPr>
      </w:pPr>
      <w:r w:rsidRPr="00642EA1">
        <w:rPr>
          <w:rFonts w:ascii="Tahoma" w:hAnsi="Tahoma" w:cs="Tahoma"/>
        </w:rPr>
        <w:t>R. Harrsen, Schulleiterin</w:t>
      </w:r>
    </w:p>
    <w:sectPr w:rsidR="006A3CE2" w:rsidRPr="00642EA1" w:rsidSect="00642EA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4C" w:rsidRDefault="00E13D4C" w:rsidP="0077406F">
      <w:r>
        <w:separator/>
      </w:r>
    </w:p>
  </w:endnote>
  <w:endnote w:type="continuationSeparator" w:id="0">
    <w:p w:rsidR="00E13D4C" w:rsidRDefault="00E13D4C" w:rsidP="007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4C" w:rsidRDefault="00E13D4C" w:rsidP="0077406F">
      <w:r>
        <w:separator/>
      </w:r>
    </w:p>
  </w:footnote>
  <w:footnote w:type="continuationSeparator" w:id="0">
    <w:p w:rsidR="00E13D4C" w:rsidRDefault="00E13D4C" w:rsidP="0077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E0764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E0764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E0764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7EF8"/>
    <w:multiLevelType w:val="hybridMultilevel"/>
    <w:tmpl w:val="548270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6B"/>
    <w:rsid w:val="00040C20"/>
    <w:rsid w:val="00072BAE"/>
    <w:rsid w:val="000950B5"/>
    <w:rsid w:val="000A0100"/>
    <w:rsid w:val="000A065F"/>
    <w:rsid w:val="000C05DB"/>
    <w:rsid w:val="000E6396"/>
    <w:rsid w:val="000F7624"/>
    <w:rsid w:val="00127211"/>
    <w:rsid w:val="0018421C"/>
    <w:rsid w:val="001C3CBF"/>
    <w:rsid w:val="001D0884"/>
    <w:rsid w:val="001D6515"/>
    <w:rsid w:val="001F04D9"/>
    <w:rsid w:val="0022746B"/>
    <w:rsid w:val="002568C5"/>
    <w:rsid w:val="00261206"/>
    <w:rsid w:val="00270FDC"/>
    <w:rsid w:val="002802CC"/>
    <w:rsid w:val="002A600B"/>
    <w:rsid w:val="002B5796"/>
    <w:rsid w:val="002F17E0"/>
    <w:rsid w:val="002F3DA0"/>
    <w:rsid w:val="00310E94"/>
    <w:rsid w:val="00313585"/>
    <w:rsid w:val="00333A7E"/>
    <w:rsid w:val="00352C10"/>
    <w:rsid w:val="00362AD8"/>
    <w:rsid w:val="00371A49"/>
    <w:rsid w:val="00373274"/>
    <w:rsid w:val="00375D8E"/>
    <w:rsid w:val="003861BA"/>
    <w:rsid w:val="00405B2B"/>
    <w:rsid w:val="0042335A"/>
    <w:rsid w:val="00430DBA"/>
    <w:rsid w:val="00447D85"/>
    <w:rsid w:val="00457CD5"/>
    <w:rsid w:val="004C69B3"/>
    <w:rsid w:val="004E6AB7"/>
    <w:rsid w:val="0051360F"/>
    <w:rsid w:val="0053693D"/>
    <w:rsid w:val="00553F94"/>
    <w:rsid w:val="00560B0B"/>
    <w:rsid w:val="005C78E1"/>
    <w:rsid w:val="005D7609"/>
    <w:rsid w:val="005F4763"/>
    <w:rsid w:val="005F7F1F"/>
    <w:rsid w:val="0060037D"/>
    <w:rsid w:val="00606C9B"/>
    <w:rsid w:val="00611C3C"/>
    <w:rsid w:val="0063480C"/>
    <w:rsid w:val="00642EA1"/>
    <w:rsid w:val="00652318"/>
    <w:rsid w:val="0069270B"/>
    <w:rsid w:val="006A3CE2"/>
    <w:rsid w:val="006B3C84"/>
    <w:rsid w:val="007127B3"/>
    <w:rsid w:val="00743F00"/>
    <w:rsid w:val="00750EB3"/>
    <w:rsid w:val="00761518"/>
    <w:rsid w:val="007678C5"/>
    <w:rsid w:val="0077406F"/>
    <w:rsid w:val="00780EA8"/>
    <w:rsid w:val="00791A8E"/>
    <w:rsid w:val="00792760"/>
    <w:rsid w:val="007A6F87"/>
    <w:rsid w:val="007A700B"/>
    <w:rsid w:val="007B4A86"/>
    <w:rsid w:val="007C0B58"/>
    <w:rsid w:val="00814BC8"/>
    <w:rsid w:val="00880F39"/>
    <w:rsid w:val="00887EF6"/>
    <w:rsid w:val="008B2559"/>
    <w:rsid w:val="008B3558"/>
    <w:rsid w:val="008D7AC0"/>
    <w:rsid w:val="008E5888"/>
    <w:rsid w:val="008F6362"/>
    <w:rsid w:val="009271C0"/>
    <w:rsid w:val="009D3784"/>
    <w:rsid w:val="00A46E5E"/>
    <w:rsid w:val="00A67258"/>
    <w:rsid w:val="00A720D8"/>
    <w:rsid w:val="00AF47A1"/>
    <w:rsid w:val="00B132C5"/>
    <w:rsid w:val="00B24D24"/>
    <w:rsid w:val="00B836D9"/>
    <w:rsid w:val="00BA3CF4"/>
    <w:rsid w:val="00BC71F5"/>
    <w:rsid w:val="00C7123B"/>
    <w:rsid w:val="00C76BFE"/>
    <w:rsid w:val="00C860DC"/>
    <w:rsid w:val="00D03F45"/>
    <w:rsid w:val="00D06A77"/>
    <w:rsid w:val="00D2052E"/>
    <w:rsid w:val="00D26475"/>
    <w:rsid w:val="00D91833"/>
    <w:rsid w:val="00DD168E"/>
    <w:rsid w:val="00DD6FCE"/>
    <w:rsid w:val="00E001A4"/>
    <w:rsid w:val="00E13D4C"/>
    <w:rsid w:val="00E579E6"/>
    <w:rsid w:val="00E739D8"/>
    <w:rsid w:val="00EB15EC"/>
    <w:rsid w:val="00EC1BAB"/>
    <w:rsid w:val="00EC4EF3"/>
    <w:rsid w:val="00EE39FB"/>
    <w:rsid w:val="00EF3F45"/>
    <w:rsid w:val="00F012DF"/>
    <w:rsid w:val="00F01A60"/>
    <w:rsid w:val="00F33AF9"/>
    <w:rsid w:val="00F43D53"/>
    <w:rsid w:val="00F704CD"/>
    <w:rsid w:val="00F735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06F"/>
    <w:pPr>
      <w:tabs>
        <w:tab w:val="center" w:pos="4536"/>
        <w:tab w:val="right" w:pos="9072"/>
      </w:tabs>
    </w:pPr>
  </w:style>
  <w:style w:type="character" w:customStyle="1" w:styleId="KopfzeileZchn">
    <w:name w:val="Kopfzeile Zchn"/>
    <w:basedOn w:val="Absatz-Standardschriftart"/>
    <w:link w:val="Kopfzeile"/>
    <w:uiPriority w:val="99"/>
    <w:rsid w:val="0077406F"/>
  </w:style>
  <w:style w:type="paragraph" w:styleId="Fuzeile">
    <w:name w:val="footer"/>
    <w:basedOn w:val="Standard"/>
    <w:link w:val="FuzeileZchn"/>
    <w:uiPriority w:val="99"/>
    <w:unhideWhenUsed/>
    <w:rsid w:val="0077406F"/>
    <w:pPr>
      <w:tabs>
        <w:tab w:val="center" w:pos="4536"/>
        <w:tab w:val="right" w:pos="9072"/>
      </w:tabs>
    </w:pPr>
  </w:style>
  <w:style w:type="character" w:customStyle="1" w:styleId="FuzeileZchn">
    <w:name w:val="Fußzeile Zchn"/>
    <w:basedOn w:val="Absatz-Standardschriftart"/>
    <w:link w:val="Fuzeile"/>
    <w:uiPriority w:val="99"/>
    <w:rsid w:val="00774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06F"/>
    <w:pPr>
      <w:tabs>
        <w:tab w:val="center" w:pos="4536"/>
        <w:tab w:val="right" w:pos="9072"/>
      </w:tabs>
    </w:pPr>
  </w:style>
  <w:style w:type="character" w:customStyle="1" w:styleId="KopfzeileZchn">
    <w:name w:val="Kopfzeile Zchn"/>
    <w:basedOn w:val="Absatz-Standardschriftart"/>
    <w:link w:val="Kopfzeile"/>
    <w:uiPriority w:val="99"/>
    <w:rsid w:val="0077406F"/>
  </w:style>
  <w:style w:type="paragraph" w:styleId="Fuzeile">
    <w:name w:val="footer"/>
    <w:basedOn w:val="Standard"/>
    <w:link w:val="FuzeileZchn"/>
    <w:uiPriority w:val="99"/>
    <w:unhideWhenUsed/>
    <w:rsid w:val="0077406F"/>
    <w:pPr>
      <w:tabs>
        <w:tab w:val="center" w:pos="4536"/>
        <w:tab w:val="right" w:pos="9072"/>
      </w:tabs>
    </w:pPr>
  </w:style>
  <w:style w:type="character" w:customStyle="1" w:styleId="FuzeileZchn">
    <w:name w:val="Fußzeile Zchn"/>
    <w:basedOn w:val="Absatz-Standardschriftart"/>
    <w:link w:val="Fuzeile"/>
    <w:uiPriority w:val="99"/>
    <w:rsid w:val="0077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2899">
      <w:bodyDiv w:val="1"/>
      <w:marLeft w:val="0"/>
      <w:marRight w:val="0"/>
      <w:marTop w:val="0"/>
      <w:marBottom w:val="0"/>
      <w:divBdr>
        <w:top w:val="none" w:sz="0" w:space="0" w:color="auto"/>
        <w:left w:val="none" w:sz="0" w:space="0" w:color="auto"/>
        <w:bottom w:val="none" w:sz="0" w:space="0" w:color="auto"/>
        <w:right w:val="none" w:sz="0" w:space="0" w:color="auto"/>
      </w:divBdr>
    </w:div>
    <w:div w:id="1457917662">
      <w:bodyDiv w:val="1"/>
      <w:marLeft w:val="0"/>
      <w:marRight w:val="0"/>
      <w:marTop w:val="0"/>
      <w:marBottom w:val="0"/>
      <w:divBdr>
        <w:top w:val="none" w:sz="0" w:space="0" w:color="auto"/>
        <w:left w:val="none" w:sz="0" w:space="0" w:color="auto"/>
        <w:bottom w:val="none" w:sz="0" w:space="0" w:color="auto"/>
        <w:right w:val="none" w:sz="0" w:space="0" w:color="auto"/>
      </w:divBdr>
    </w:div>
    <w:div w:id="1609459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Local\Microsoft\Windows\Temporary%20Internet%20Files\Content.Outlook\3XEK0O9Y\Briefbogen3B_Grundschule_Vorlage-Seite2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Briefbogen3B_Grundschule_Vorlage-Seite2_A4</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corax GmbH</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Magnussen, Kirstin</cp:lastModifiedBy>
  <cp:revision>3</cp:revision>
  <cp:lastPrinted>2019-03-13T09:59:00Z</cp:lastPrinted>
  <dcterms:created xsi:type="dcterms:W3CDTF">2019-03-11T07:30:00Z</dcterms:created>
  <dcterms:modified xsi:type="dcterms:W3CDTF">2019-03-13T10:13:00Z</dcterms:modified>
</cp:coreProperties>
</file>